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21" w:rsidRPr="00D30721" w:rsidRDefault="00F540CC" w:rsidP="00D30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</w:pPr>
      <w:r w:rsidRPr="00D3072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 xml:space="preserve">ЗАЯВКА </w:t>
      </w:r>
      <w:r w:rsidR="00D3072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br/>
      </w:r>
      <w:r w:rsidR="00D30721" w:rsidRPr="00D3072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 xml:space="preserve">на </w:t>
      </w:r>
      <w:r w:rsidR="00FF542A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>включення</w:t>
      </w:r>
      <w:r w:rsidR="00D30721" w:rsidRPr="00D3072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 xml:space="preserve"> інвестиці</w:t>
      </w:r>
      <w:r w:rsidR="00D3072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>й</w:t>
      </w:r>
      <w:r w:rsidR="00D30721" w:rsidRPr="00D3072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 xml:space="preserve">ного проекту </w:t>
      </w:r>
      <w:r w:rsidR="00FF542A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br/>
        <w:t>до</w:t>
      </w:r>
      <w:r w:rsidR="00D3072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 xml:space="preserve"> катало</w:t>
      </w:r>
      <w:r w:rsidR="00FF542A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 xml:space="preserve">гу </w:t>
      </w:r>
      <w:bookmarkStart w:id="0" w:name="_GoBack"/>
      <w:bookmarkEnd w:id="0"/>
      <w:r w:rsidR="00D3072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>«Полтавська область: інвестиційні пропозиції»</w:t>
      </w:r>
    </w:p>
    <w:p w:rsidR="00F540CC" w:rsidRDefault="00F540CC" w:rsidP="00F540CC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4"/>
          <w:lang w:eastAsia="ru-RU"/>
        </w:rPr>
      </w:pPr>
    </w:p>
    <w:p w:rsidR="00F540CC" w:rsidRPr="00D30721" w:rsidRDefault="00F540CC" w:rsidP="00D30721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4"/>
          <w:lang w:eastAsia="ru-RU"/>
        </w:rPr>
      </w:pPr>
      <w:r w:rsidRPr="00F540CC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4"/>
          <w:lang w:eastAsia="ru-RU"/>
        </w:rPr>
        <w:t>Назва інвестиційного проекту: ___________________</w:t>
      </w:r>
      <w:r w:rsidR="00D30721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4"/>
          <w:lang w:eastAsia="ru-RU"/>
        </w:rPr>
        <w:t>_____________________</w:t>
      </w: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3369"/>
        <w:gridCol w:w="6695"/>
      </w:tblGrid>
      <w:tr w:rsidR="00F540CC" w:rsidRPr="00806F20" w:rsidTr="00F540CC">
        <w:trPr>
          <w:trHeight w:val="20"/>
        </w:trPr>
        <w:tc>
          <w:tcPr>
            <w:tcW w:w="10064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215868" w:themeFill="accent5" w:themeFillShade="80"/>
            <w:vAlign w:val="center"/>
            <w:hideMark/>
          </w:tcPr>
          <w:p w:rsidR="00F540CC" w:rsidRPr="00806F20" w:rsidRDefault="00F540CC" w:rsidP="009130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Опис проекту</w:t>
            </w:r>
          </w:p>
        </w:tc>
      </w:tr>
      <w:tr w:rsidR="00F540CC" w:rsidRPr="00BE3CE3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540CC" w:rsidRPr="00806F20" w:rsidRDefault="00F540CC" w:rsidP="009130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Стислий о</w:t>
            </w:r>
            <w:r w:rsidRPr="00806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пис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інвестиційного </w:t>
            </w:r>
            <w:r w:rsidRPr="00806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проекту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F540CC" w:rsidRPr="00806F20" w:rsidRDefault="00F540CC" w:rsidP="009130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540CC" w:rsidRPr="00806F20" w:rsidRDefault="00F540CC" w:rsidP="009130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Тип проекту (модерні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зація, розширення, будівництво)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F540CC" w:rsidRPr="006E0A2C" w:rsidRDefault="00F540CC" w:rsidP="009130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6E0A2C" w:rsidRDefault="00F540CC" w:rsidP="009130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Продукція/послуги, які планується виробляти/надавати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результатами реалізації проекту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40CC" w:rsidRPr="006E0A2C" w:rsidRDefault="00F540CC" w:rsidP="009130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6E0A2C" w:rsidRDefault="00F540CC" w:rsidP="009130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Стадія готовності проекту (інвестиційна пропозиція, ТЕО, бізнес-план,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оектно-кошторисна документація)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40CC" w:rsidRPr="006E0A2C" w:rsidRDefault="00F540CC" w:rsidP="009130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6E0A2C" w:rsidRDefault="00F540CC" w:rsidP="009130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Фінансові показники 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кту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40CC" w:rsidRPr="006E0A2C" w:rsidRDefault="00F540CC" w:rsidP="009130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64602">
              <w:rPr>
                <w:rFonts w:ascii="Times New Roman" w:eastAsia="Times New Roman" w:hAnsi="Times New Roman" w:cs="Times New Roman"/>
                <w:i/>
                <w:iCs/>
                <w:noProof/>
                <w:color w:val="7F7F7F"/>
                <w:sz w:val="24"/>
                <w:szCs w:val="24"/>
                <w:lang w:eastAsia="en-GB"/>
              </w:rPr>
              <w:t>(</w:t>
            </w:r>
            <w:r w:rsidRPr="00264602">
              <w:rPr>
                <w:rFonts w:ascii="Times New Roman" w:eastAsia="Times New Roman" w:hAnsi="Times New Roman" w:cs="Times New Roman"/>
                <w:i/>
                <w:noProof/>
                <w:color w:val="7F7F7F"/>
                <w:sz w:val="24"/>
                <w:szCs w:val="24"/>
                <w:lang w:eastAsia="ru-RU"/>
              </w:rPr>
              <w:t>показники, що характеризують проект як прибутковий,</w:t>
            </w:r>
            <w:r w:rsidRPr="00264602">
              <w:rPr>
                <w:rFonts w:ascii="Times New Roman" w:eastAsia="Times New Roman" w:hAnsi="Times New Roman" w:cs="Times New Roman"/>
                <w:i/>
                <w:iCs/>
                <w:noProof/>
                <w:color w:val="7F7F7F"/>
                <w:sz w:val="24"/>
                <w:szCs w:val="24"/>
                <w:lang w:eastAsia="en-GB"/>
              </w:rPr>
              <w:t xml:space="preserve"> наприклад: очікувана внутрішня норма прибутку (IRR), період </w:t>
            </w:r>
            <w:r w:rsidRPr="00264602"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  <w:lang w:eastAsia="en-GB"/>
              </w:rPr>
              <w:t xml:space="preserve">досягнення точки беззбитковості </w:t>
            </w:r>
            <w:r w:rsidRPr="00264602">
              <w:rPr>
                <w:rFonts w:ascii="Times New Roman" w:eastAsia="Times New Roman" w:hAnsi="Times New Roman" w:cs="Times New Roman"/>
                <w:i/>
                <w:iCs/>
                <w:noProof/>
                <w:color w:val="7F7F7F"/>
                <w:sz w:val="24"/>
                <w:szCs w:val="24"/>
                <w:lang w:eastAsia="en-GB"/>
              </w:rPr>
              <w:t>тощо)</w:t>
            </w: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6E0A2C" w:rsidRDefault="00F540CC" w:rsidP="009130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Період окупності проекту (місяці</w:t>
            </w:r>
            <w:r w:rsidRPr="006E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/роки)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40CC" w:rsidRPr="006E0A2C" w:rsidRDefault="00F540CC" w:rsidP="009130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Default="00F540CC" w:rsidP="009130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Маркетингові досліджень (у разі їх проведення)</w:t>
            </w:r>
            <w:r w:rsidRPr="006E0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40CC" w:rsidRPr="006E0A2C" w:rsidRDefault="00F540CC" w:rsidP="009130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64602">
              <w:rPr>
                <w:rFonts w:ascii="Times New Roman" w:eastAsia="Times New Roman" w:hAnsi="Times New Roman" w:cs="Times New Roman"/>
                <w:i/>
                <w:iCs/>
                <w:noProof/>
                <w:color w:val="7F7F7F"/>
                <w:sz w:val="24"/>
                <w:szCs w:val="24"/>
                <w:lang w:eastAsia="en-GB"/>
              </w:rPr>
              <w:t>(цільові групи споживачів/клієнтів та ринки)</w:t>
            </w:r>
          </w:p>
        </w:tc>
      </w:tr>
      <w:tr w:rsidR="00F540CC" w:rsidRPr="00806F20" w:rsidTr="00F540CC">
        <w:trPr>
          <w:trHeight w:val="20"/>
        </w:trPr>
        <w:tc>
          <w:tcPr>
            <w:tcW w:w="10064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215868" w:themeFill="accent5" w:themeFillShade="80"/>
            <w:vAlign w:val="center"/>
            <w:hideMark/>
          </w:tcPr>
          <w:p w:rsidR="00F540CC" w:rsidRPr="00806F20" w:rsidRDefault="00F540CC" w:rsidP="009130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06F2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Інвестиційна потреба</w:t>
            </w:r>
          </w:p>
        </w:tc>
      </w:tr>
      <w:tr w:rsidR="00F540CC" w:rsidRPr="00D01F1C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</w:tcPr>
          <w:p w:rsidR="00F540CC" w:rsidRPr="006E0A2C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Загальна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проекту (грн./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тис</w:t>
            </w:r>
            <w:proofErr w:type="gram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.д</w:t>
            </w:r>
            <w:proofErr w:type="gram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США)</w:t>
            </w:r>
            <w:proofErr w:type="gramEnd"/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6533A4" w:rsidRDefault="00F540CC" w:rsidP="009130C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540CC" w:rsidRPr="00D01F1C" w:rsidTr="00F540CC">
        <w:trPr>
          <w:trHeight w:val="710"/>
        </w:trPr>
        <w:tc>
          <w:tcPr>
            <w:tcW w:w="336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</w:tcPr>
          <w:p w:rsidR="00F540CC" w:rsidRPr="006E0A2C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Необхідні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інвестиції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(грн./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тис</w:t>
            </w:r>
            <w:proofErr w:type="gram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.д</w:t>
            </w:r>
            <w:proofErr w:type="gram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США)</w:t>
            </w:r>
            <w:proofErr w:type="gramEnd"/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6533A4" w:rsidRDefault="00F540CC" w:rsidP="009130C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540CC" w:rsidRPr="00D01F1C" w:rsidTr="00F540CC">
        <w:trPr>
          <w:trHeight w:val="20"/>
        </w:trPr>
        <w:tc>
          <w:tcPr>
            <w:tcW w:w="336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</w:tcPr>
          <w:p w:rsidR="00F540CC" w:rsidRPr="006E0A2C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Власні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кошти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які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планується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витратити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реалізацію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проекту (грн./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тис</w:t>
            </w:r>
            <w:proofErr w:type="gram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.д</w:t>
            </w:r>
            <w:proofErr w:type="gram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США)</w:t>
            </w:r>
            <w:proofErr w:type="gramEnd"/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6E0A2C" w:rsidRDefault="00F540CC" w:rsidP="009130C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single" w:sz="12" w:space="0" w:color="808080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6E0A2C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2C">
              <w:rPr>
                <w:rFonts w:ascii="Times New Roman" w:hAnsi="Times New Roman" w:cs="Times New Roman"/>
                <w:b/>
                <w:sz w:val="24"/>
                <w:szCs w:val="24"/>
              </w:rPr>
              <w:t>Спосіб залучення інвестиційних ресурсів (зовнішні інвестиції, кредит, фінансовий лізинг, інше)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FF542A" w:rsidRDefault="00F540CC" w:rsidP="009130C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0CC" w:rsidRPr="00806F20" w:rsidTr="00F540CC">
        <w:trPr>
          <w:trHeight w:val="20"/>
        </w:trPr>
        <w:tc>
          <w:tcPr>
            <w:tcW w:w="10064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215868" w:themeFill="accent5" w:themeFillShade="80"/>
            <w:vAlign w:val="center"/>
            <w:hideMark/>
          </w:tcPr>
          <w:p w:rsidR="00F540CC" w:rsidRPr="00806F20" w:rsidRDefault="00F540CC" w:rsidP="009130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en-GB"/>
              </w:rPr>
              <w:t>Ресурси</w:t>
            </w:r>
            <w:proofErr w:type="spellEnd"/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6E0A2C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Наявність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ресурсів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proofErr w:type="gram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реалізації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проекту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264602" w:rsidRDefault="00F540CC" w:rsidP="009130C4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en-GB"/>
              </w:rPr>
            </w:pPr>
            <w:r w:rsidRPr="00264602">
              <w:rPr>
                <w:rFonts w:ascii="Times New Roman" w:eastAsia="Times New Roman" w:hAnsi="Times New Roman" w:cs="Times New Roman"/>
                <w:i/>
                <w:iCs/>
                <w:noProof/>
                <w:color w:val="7F7F7F"/>
                <w:sz w:val="24"/>
                <w:szCs w:val="24"/>
                <w:lang w:eastAsia="en-GB"/>
              </w:rPr>
              <w:t xml:space="preserve">(перелік </w:t>
            </w:r>
            <w:r w:rsidRPr="00264602"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  <w:lang w:eastAsia="en-GB"/>
              </w:rPr>
              <w:t xml:space="preserve">необхідних </w:t>
            </w:r>
            <w:r w:rsidRPr="00264602">
              <w:rPr>
                <w:rFonts w:ascii="Times New Roman" w:eastAsia="Times New Roman" w:hAnsi="Times New Roman" w:cs="Times New Roman"/>
                <w:i/>
                <w:iCs/>
                <w:noProof/>
                <w:color w:val="7F7F7F"/>
                <w:sz w:val="24"/>
                <w:szCs w:val="24"/>
                <w:lang w:eastAsia="en-GB"/>
              </w:rPr>
              <w:t>ресурсів та доступність до їх джерел)</w:t>
            </w: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6E0A2C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наявних</w:t>
            </w:r>
            <w:proofErr w:type="spellEnd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активі</w:t>
            </w:r>
            <w:proofErr w:type="gramStart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F540CC" w:rsidRPr="006E0A2C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для</w:t>
            </w:r>
            <w:proofErr w:type="gramEnd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реалізації</w:t>
            </w:r>
            <w:proofErr w:type="spellEnd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проекту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264602" w:rsidRDefault="00F540CC" w:rsidP="009130C4">
            <w:pPr>
              <w:widowControl w:val="0"/>
              <w:spacing w:before="60" w:after="60" w:line="240" w:lineRule="auto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lastRenderedPageBreak/>
              <w:t xml:space="preserve">Наявність будівель/споруд та їх характеристики </w:t>
            </w:r>
            <w:r w:rsidRPr="00264602">
              <w:rPr>
                <w:rFonts w:ascii="Georgia" w:eastAsia="Times New Roman" w:hAnsi="Georgia" w:cs="Times New Roman"/>
                <w:i/>
                <w:noProof/>
                <w:sz w:val="20"/>
                <w:szCs w:val="24"/>
                <w:lang w:eastAsia="ru-RU"/>
              </w:rPr>
              <w:br/>
            </w:r>
            <w:r w:rsidRPr="00264602"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  <w:t xml:space="preserve">(будівлі, які можуть бути використані для  проекту: план </w:t>
            </w:r>
            <w:r w:rsidRPr="00264602"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  <w:lastRenderedPageBreak/>
              <w:t>розташування, фото, площа,кількість поверхів, технічні умови, необхідність проведення ремонту або демонтажу)</w:t>
            </w:r>
          </w:p>
          <w:p w:rsidR="00F540CC" w:rsidRPr="00264602" w:rsidRDefault="00F540CC" w:rsidP="009130C4">
            <w:pPr>
              <w:widowControl w:val="0"/>
              <w:spacing w:before="60" w:after="60" w:line="240" w:lineRule="auto"/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</w:pP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t xml:space="preserve">Існуюче обладнання </w:t>
            </w:r>
          </w:p>
          <w:p w:rsidR="00F540CC" w:rsidRPr="00264602" w:rsidRDefault="00F540CC" w:rsidP="009130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4602"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  <w:t>(коротка характеристика за умови необхідності проведення ремонтних робіт чи демонтажу)</w:t>
            </w: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6E0A2C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Наявність</w:t>
            </w:r>
            <w:proofErr w:type="spellEnd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якість</w:t>
            </w:r>
            <w:proofErr w:type="spellEnd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робочих</w:t>
            </w:r>
            <w:proofErr w:type="spellEnd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ресурсі</w:t>
            </w:r>
            <w:proofErr w:type="gramStart"/>
            <w:r w:rsidRPr="006E0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264602" w:rsidRDefault="00F540CC" w:rsidP="009130C4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  <w:r w:rsidRPr="00264602"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  <w:t>(наявність людських ресурсів з затребуваними навичками та знаннями, спеціалізовані навчальні установи, приклади реалізації подібних проектів/підприємств в регіоні, середньостатистична заробітна плата та рівень безробіття в регіоні)</w:t>
            </w:r>
          </w:p>
          <w:p w:rsidR="00F540CC" w:rsidRPr="00264602" w:rsidRDefault="00F540CC" w:rsidP="009130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0CC" w:rsidRPr="006533A4" w:rsidTr="00F540CC">
        <w:trPr>
          <w:trHeight w:val="20"/>
        </w:trPr>
        <w:tc>
          <w:tcPr>
            <w:tcW w:w="10064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215868" w:themeFill="accent5" w:themeFillShade="80"/>
            <w:vAlign w:val="center"/>
          </w:tcPr>
          <w:p w:rsidR="00F540CC" w:rsidRPr="00264602" w:rsidRDefault="00F540CC" w:rsidP="009130C4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Місцезнаходження та інфраструктура</w:t>
            </w: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FB5E1F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Розташування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6E0A2C" w:rsidRDefault="00F540CC" w:rsidP="009130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602"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  <w:t>(місцезнаходження проекту; відстань від обласного/районного центру, км)</w:t>
            </w: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6E0A2C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земельної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ділянки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proofErr w:type="gram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реалізації</w:t>
            </w:r>
            <w:proofErr w:type="spellEnd"/>
            <w:r w:rsidRPr="006E0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проекту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264602" w:rsidRDefault="00F540CC" w:rsidP="009130C4">
            <w:pPr>
              <w:widowControl w:val="0"/>
              <w:spacing w:before="60" w:after="60" w:line="240" w:lineRule="auto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t xml:space="preserve">Площа </w:t>
            </w: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br/>
            </w:r>
            <w:r w:rsidRPr="00264602"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  <w:t>(площа земельної ділянки, кв.м./га)</w:t>
            </w:r>
          </w:p>
          <w:p w:rsidR="00F540CC" w:rsidRPr="00264602" w:rsidRDefault="00F540CC" w:rsidP="009130C4">
            <w:pPr>
              <w:widowControl w:val="0"/>
              <w:spacing w:before="60" w:after="60" w:line="240" w:lineRule="auto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t>Юридичний статус</w:t>
            </w: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br/>
            </w:r>
            <w:r w:rsidRPr="00264602"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  <w:t>(право на користування: власність, оренда тощо)</w:t>
            </w:r>
          </w:p>
          <w:p w:rsidR="00F540CC" w:rsidRPr="00264602" w:rsidRDefault="00F540CC" w:rsidP="009130C4">
            <w:pPr>
              <w:widowControl w:val="0"/>
              <w:spacing w:before="60" w:after="60" w:line="240" w:lineRule="auto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t>Цільове призначення</w:t>
            </w: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br/>
            </w:r>
            <w:r w:rsidRPr="00264602"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  <w:t>___</w:t>
            </w:r>
          </w:p>
          <w:p w:rsidR="00F540CC" w:rsidRPr="00264602" w:rsidRDefault="00F540CC" w:rsidP="009130C4">
            <w:pPr>
              <w:widowControl w:val="0"/>
              <w:spacing w:before="60" w:after="60" w:line="240" w:lineRule="auto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t xml:space="preserve">Поточне використання </w:t>
            </w: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br/>
            </w:r>
            <w:r w:rsidRPr="00264602"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  <w:t>__</w:t>
            </w:r>
          </w:p>
          <w:p w:rsidR="00F540CC" w:rsidRPr="006E0A2C" w:rsidRDefault="00F540CC" w:rsidP="009130C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t xml:space="preserve">Оцінка по відношенню до проекту </w:t>
            </w: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br/>
            </w:r>
            <w:r w:rsidRPr="00264602"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  <w:t>(наявність будь-яких будівель/споруд/насаджень, характеристика прилеглих сусідніх земельних ділянок, які можуть мати вплив на проект тощо )</w:t>
            </w: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6E0A2C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2C">
              <w:rPr>
                <w:rFonts w:ascii="Times New Roman" w:hAnsi="Times New Roman" w:cs="Times New Roman"/>
                <w:b/>
                <w:sz w:val="24"/>
                <w:szCs w:val="24"/>
              </w:rPr>
              <w:t>Інфраструктура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264602" w:rsidRDefault="00F540CC" w:rsidP="009130C4">
            <w:pPr>
              <w:widowControl w:val="0"/>
              <w:spacing w:before="60" w:after="60" w:line="240" w:lineRule="auto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t xml:space="preserve">Доступ до транспортної інфраструктури </w:t>
            </w: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br/>
            </w:r>
            <w:r w:rsidRPr="00264602"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  <w:t>(відстань до найближчих транспортних магістралей та ключових об’єктів інфраструктури ( аеропорт, портів, залізничних шляхів тощо)</w:t>
            </w:r>
          </w:p>
          <w:p w:rsidR="00F540CC" w:rsidRPr="006E0A2C" w:rsidRDefault="00F540CC" w:rsidP="009130C4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t xml:space="preserve">Наявність та відстань до комунальної інфраструктури </w:t>
            </w:r>
            <w:r w:rsidRPr="00264602"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  <w:br/>
            </w:r>
            <w:r w:rsidRPr="00264602"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  <w:t>(наявність та відстань до систем електро, газо-, водопостачання та водовідведення, їх характеристики та потужність тощо)</w:t>
            </w:r>
          </w:p>
        </w:tc>
      </w:tr>
      <w:tr w:rsidR="00F540CC" w:rsidRPr="006533A4" w:rsidTr="00F540CC">
        <w:trPr>
          <w:trHeight w:val="20"/>
        </w:trPr>
        <w:tc>
          <w:tcPr>
            <w:tcW w:w="10064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215868" w:themeFill="accent5" w:themeFillShade="80"/>
            <w:vAlign w:val="center"/>
          </w:tcPr>
          <w:p w:rsidR="00F540CC" w:rsidRPr="00264602" w:rsidRDefault="00F540CC" w:rsidP="009130C4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  <w:r w:rsidRPr="00FB5E1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Характеристика ініціатора проекту</w:t>
            </w: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3F4EF1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підприємства (організації)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264602" w:rsidRDefault="00F540CC" w:rsidP="009130C4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3F4EF1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Реквізити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ідприємства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організації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):</w:t>
            </w:r>
          </w:p>
          <w:p w:rsidR="00F540CC" w:rsidRPr="003F4EF1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поштова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адреса,</w:t>
            </w:r>
          </w:p>
          <w:p w:rsidR="00F540CC" w:rsidRPr="003F4EF1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телефон,</w:t>
            </w:r>
          </w:p>
          <w:p w:rsidR="00F540CC" w:rsidRPr="003F4EF1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факс,</w:t>
            </w:r>
          </w:p>
          <w:p w:rsidR="00F540CC" w:rsidRPr="003F4EF1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електронна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пошта</w:t>
            </w:r>
            <w:proofErr w:type="spellEnd"/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264602" w:rsidRDefault="00F540CC" w:rsidP="009130C4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3F4EF1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F1">
              <w:rPr>
                <w:rFonts w:ascii="Times New Roman" w:hAnsi="Times New Roman" w:cs="Times New Roman"/>
                <w:b/>
                <w:bCs/>
                <w:sz w:val="24"/>
              </w:rPr>
              <w:t>Форма власності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264602" w:rsidRDefault="00F540CC" w:rsidP="009130C4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3F4EF1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Контактна особа по </w:t>
            </w: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інвестиційному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проекту:</w:t>
            </w:r>
          </w:p>
          <w:p w:rsidR="00F540CC" w:rsidRPr="003F4EF1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Посада,</w:t>
            </w:r>
          </w:p>
          <w:p w:rsidR="00F540CC" w:rsidRPr="003F4EF1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</w:t>
            </w:r>
            <w:proofErr w:type="gramEnd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ізвище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ім’я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по-батькові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</w:p>
          <w:p w:rsidR="00F540CC" w:rsidRPr="003F4EF1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телефон,</w:t>
            </w:r>
          </w:p>
          <w:p w:rsidR="00F540CC" w:rsidRPr="003F4EF1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факс,</w:t>
            </w:r>
          </w:p>
          <w:p w:rsidR="00F540CC" w:rsidRPr="003F4EF1" w:rsidRDefault="00F540CC" w:rsidP="009130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електронна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пошта</w:t>
            </w:r>
            <w:proofErr w:type="spellEnd"/>
          </w:p>
          <w:p w:rsidR="00F540CC" w:rsidRPr="003F4EF1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264602" w:rsidRDefault="00F540CC" w:rsidP="009130C4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3F4EF1" w:rsidRDefault="00F540CC" w:rsidP="009130C4">
            <w:pPr>
              <w:pStyle w:val="2"/>
              <w:keepNext w:val="0"/>
              <w:widowControl w:val="0"/>
              <w:jc w:val="left"/>
              <w:rPr>
                <w:b/>
                <w:bCs/>
                <w:sz w:val="24"/>
              </w:rPr>
            </w:pPr>
            <w:r w:rsidRPr="003F4EF1">
              <w:rPr>
                <w:b/>
                <w:bCs/>
                <w:sz w:val="24"/>
              </w:rPr>
              <w:lastRenderedPageBreak/>
              <w:t>Основна продукція підприємства</w:t>
            </w:r>
          </w:p>
          <w:p w:rsidR="00F540CC" w:rsidRPr="003F4EF1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4EF1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lang w:val="ru-RU"/>
              </w:rPr>
              <w:t>перелі</w:t>
            </w:r>
            <w:proofErr w:type="gramStart"/>
            <w:r w:rsidRPr="003F4EF1">
              <w:rPr>
                <w:rFonts w:ascii="Times New Roman" w:hAnsi="Times New Roman" w:cs="Times New Roman"/>
                <w:b/>
                <w:bCs/>
                <w:lang w:val="ru-RU"/>
              </w:rPr>
              <w:t>к</w:t>
            </w:r>
            <w:proofErr w:type="spellEnd"/>
            <w:proofErr w:type="gramEnd"/>
            <w:r w:rsidRPr="003F4EF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lang w:val="ru-RU"/>
              </w:rPr>
              <w:t>товарів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lang w:val="ru-RU"/>
              </w:rPr>
              <w:t>послуг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264602" w:rsidRDefault="00F540CC" w:rsidP="009130C4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i/>
                <w:noProof/>
                <w:color w:val="808080"/>
                <w:sz w:val="20"/>
                <w:szCs w:val="24"/>
                <w:lang w:eastAsia="ru-RU"/>
              </w:rPr>
            </w:pP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3F4EF1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Необхідні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дозволи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та </w:t>
            </w: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ліцензії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proofErr w:type="gramStart"/>
            <w:r w:rsidRPr="003F4EF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для</w:t>
            </w:r>
            <w:proofErr w:type="gramEnd"/>
            <w:r w:rsidRPr="003F4EF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3F4EF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реалізації</w:t>
            </w:r>
            <w:proofErr w:type="spellEnd"/>
            <w:r w:rsidRPr="003F4EF1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проекту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264602" w:rsidRDefault="00F540CC" w:rsidP="009130C4">
            <w:pPr>
              <w:widowControl w:val="0"/>
              <w:spacing w:before="60" w:after="60" w:line="240" w:lineRule="auto"/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</w:pPr>
            <w:r w:rsidRPr="00967EC5">
              <w:rPr>
                <w:bCs/>
                <w:i/>
                <w:color w:val="7F7F7F" w:themeColor="text1" w:themeTint="80"/>
              </w:rPr>
              <w:t>(наявність або необхідність отримання ліцензій чи дозволів, орієнтовний час для їх отримання)</w:t>
            </w: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3F4EF1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F4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Екологічні</w:t>
            </w:r>
            <w:proofErr w:type="spellEnd"/>
            <w:r w:rsidRPr="003F4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4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обмеження</w:t>
            </w:r>
            <w:proofErr w:type="spellEnd"/>
            <w:r w:rsidRPr="003F4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F4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вимоги</w:t>
            </w:r>
            <w:proofErr w:type="spellEnd"/>
            <w:r w:rsidRPr="003F4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4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що</w:t>
            </w:r>
            <w:proofErr w:type="spellEnd"/>
            <w:r w:rsidRPr="003F4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4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стосуються</w:t>
            </w:r>
            <w:proofErr w:type="spellEnd"/>
            <w:r w:rsidRPr="003F4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4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реалізації</w:t>
            </w:r>
            <w:proofErr w:type="spellEnd"/>
            <w:r w:rsidRPr="003F4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проекту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264602" w:rsidRDefault="00F540CC" w:rsidP="009130C4">
            <w:pPr>
              <w:widowControl w:val="0"/>
              <w:spacing w:before="60" w:after="60" w:line="240" w:lineRule="auto"/>
              <w:rPr>
                <w:rFonts w:ascii="Georgia" w:eastAsia="Times New Roman" w:hAnsi="Georgia" w:cs="Times New Roman"/>
                <w:b/>
                <w:noProof/>
                <w:sz w:val="20"/>
                <w:szCs w:val="24"/>
                <w:lang w:eastAsia="ru-RU"/>
              </w:rPr>
            </w:pPr>
            <w:r w:rsidRPr="004B3105">
              <w:rPr>
                <w:bCs/>
                <w:i/>
                <w:color w:val="7F7F7F" w:themeColor="text1" w:themeTint="80"/>
              </w:rPr>
              <w:t>якщо такі наявні)</w:t>
            </w:r>
          </w:p>
        </w:tc>
      </w:tr>
      <w:tr w:rsidR="00F540CC" w:rsidRPr="006533A4" w:rsidTr="00F540CC">
        <w:trPr>
          <w:trHeight w:val="20"/>
        </w:trPr>
        <w:tc>
          <w:tcPr>
            <w:tcW w:w="10064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31849B" w:themeFill="accent5" w:themeFillShade="BF"/>
            <w:vAlign w:val="center"/>
          </w:tcPr>
          <w:p w:rsidR="00F540CC" w:rsidRPr="004B3105" w:rsidRDefault="00F540CC" w:rsidP="009130C4">
            <w:pPr>
              <w:widowControl w:val="0"/>
              <w:spacing w:before="60" w:after="60" w:line="240" w:lineRule="auto"/>
              <w:jc w:val="center"/>
              <w:rPr>
                <w:bCs/>
                <w:i/>
                <w:color w:val="7F7F7F" w:themeColor="text1" w:themeTint="80"/>
              </w:rPr>
            </w:pPr>
            <w:r w:rsidRPr="00806F2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Інше</w:t>
            </w:r>
          </w:p>
        </w:tc>
      </w:tr>
      <w:tr w:rsidR="00F540CC" w:rsidRPr="006533A4" w:rsidTr="00F540CC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AEEF3" w:themeFill="accent5" w:themeFillTint="33"/>
            <w:vAlign w:val="center"/>
          </w:tcPr>
          <w:p w:rsidR="00F540CC" w:rsidRPr="00967EC5" w:rsidRDefault="00F540CC" w:rsidP="009130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Додаткова інформація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F540CC" w:rsidRPr="004B3105" w:rsidRDefault="00F540CC" w:rsidP="009130C4">
            <w:pPr>
              <w:widowControl w:val="0"/>
              <w:spacing w:before="60" w:after="60" w:line="240" w:lineRule="auto"/>
              <w:rPr>
                <w:bCs/>
                <w:i/>
                <w:color w:val="7F7F7F" w:themeColor="text1" w:themeTint="80"/>
              </w:rPr>
            </w:pPr>
          </w:p>
        </w:tc>
      </w:tr>
    </w:tbl>
    <w:p w:rsidR="00F540CC" w:rsidRPr="00806F20" w:rsidRDefault="00F540CC" w:rsidP="00F540C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1276" w:rsidRPr="00BD1276" w:rsidRDefault="00BD1276" w:rsidP="00BD1276"/>
    <w:sectPr w:rsidR="00BD1276" w:rsidRPr="00BD1276" w:rsidSect="00BD1276">
      <w:headerReference w:type="default" r:id="rId7"/>
      <w:pgSz w:w="11906" w:h="16838"/>
      <w:pgMar w:top="1418" w:right="850" w:bottom="850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D5" w:rsidRDefault="004B54D5" w:rsidP="00D94AC3">
      <w:pPr>
        <w:spacing w:after="0" w:line="240" w:lineRule="auto"/>
      </w:pPr>
      <w:r>
        <w:separator/>
      </w:r>
    </w:p>
  </w:endnote>
  <w:endnote w:type="continuationSeparator" w:id="0">
    <w:p w:rsidR="004B54D5" w:rsidRDefault="004B54D5" w:rsidP="00D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D5" w:rsidRDefault="004B54D5" w:rsidP="00D94AC3">
      <w:pPr>
        <w:spacing w:after="0" w:line="240" w:lineRule="auto"/>
      </w:pPr>
      <w:r>
        <w:separator/>
      </w:r>
    </w:p>
  </w:footnote>
  <w:footnote w:type="continuationSeparator" w:id="0">
    <w:p w:rsidR="004B54D5" w:rsidRDefault="004B54D5" w:rsidP="00D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C3" w:rsidRPr="00D94AC3" w:rsidRDefault="00D94AC3" w:rsidP="00D94AC3">
    <w:pPr>
      <w:pStyle w:val="a5"/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 wp14:anchorId="742A6D94" wp14:editId="1ABAC3A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17923" cy="10775676"/>
          <wp:effectExtent l="0" t="0" r="2540" b="698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23" cy="10775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C3"/>
    <w:rsid w:val="00000023"/>
    <w:rsid w:val="00063977"/>
    <w:rsid w:val="000C501F"/>
    <w:rsid w:val="00137AA6"/>
    <w:rsid w:val="001812BD"/>
    <w:rsid w:val="001C12A7"/>
    <w:rsid w:val="002E4CAF"/>
    <w:rsid w:val="002F3EB2"/>
    <w:rsid w:val="00345A2F"/>
    <w:rsid w:val="003F1D72"/>
    <w:rsid w:val="00444EF9"/>
    <w:rsid w:val="00492A1D"/>
    <w:rsid w:val="004B54D5"/>
    <w:rsid w:val="004C3474"/>
    <w:rsid w:val="00535BE5"/>
    <w:rsid w:val="00540495"/>
    <w:rsid w:val="00541AE7"/>
    <w:rsid w:val="00576FDD"/>
    <w:rsid w:val="00582ADF"/>
    <w:rsid w:val="00612BCE"/>
    <w:rsid w:val="00686AF2"/>
    <w:rsid w:val="006C42B9"/>
    <w:rsid w:val="00701AC1"/>
    <w:rsid w:val="0076266F"/>
    <w:rsid w:val="00A834AC"/>
    <w:rsid w:val="00AF416E"/>
    <w:rsid w:val="00BB24B1"/>
    <w:rsid w:val="00BC5918"/>
    <w:rsid w:val="00BC7129"/>
    <w:rsid w:val="00BD1276"/>
    <w:rsid w:val="00BF33EC"/>
    <w:rsid w:val="00CC50B6"/>
    <w:rsid w:val="00CF44EB"/>
    <w:rsid w:val="00D30721"/>
    <w:rsid w:val="00D94AC3"/>
    <w:rsid w:val="00E77854"/>
    <w:rsid w:val="00EB39BF"/>
    <w:rsid w:val="00EF3F47"/>
    <w:rsid w:val="00F14058"/>
    <w:rsid w:val="00F540CC"/>
    <w:rsid w:val="00F62FF6"/>
    <w:rsid w:val="00FA364F"/>
    <w:rsid w:val="00FF4149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40C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  <w:style w:type="character" w:customStyle="1" w:styleId="20">
    <w:name w:val="Заголовок 2 Знак"/>
    <w:basedOn w:val="a0"/>
    <w:link w:val="2"/>
    <w:rsid w:val="00F540CC"/>
    <w:rPr>
      <w:rFonts w:ascii="Times New Roman" w:eastAsia="Times New Roman" w:hAnsi="Times New Roman" w:cs="Times New Roman"/>
      <w:noProof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40C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  <w:style w:type="character" w:customStyle="1" w:styleId="20">
    <w:name w:val="Заголовок 2 Знак"/>
    <w:basedOn w:val="a0"/>
    <w:link w:val="2"/>
    <w:rsid w:val="00F540CC"/>
    <w:rPr>
      <w:rFonts w:ascii="Times New Roman" w:eastAsia="Times New Roman" w:hAnsi="Times New Roman" w:cs="Times New Roman"/>
      <w:noProof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Користувач Windows</cp:lastModifiedBy>
  <cp:revision>5</cp:revision>
  <cp:lastPrinted>2018-07-13T11:12:00Z</cp:lastPrinted>
  <dcterms:created xsi:type="dcterms:W3CDTF">2012-02-26T08:13:00Z</dcterms:created>
  <dcterms:modified xsi:type="dcterms:W3CDTF">2018-07-13T11:12:00Z</dcterms:modified>
</cp:coreProperties>
</file>